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неосновательного обогащения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 приобретенного пособия </w:t>
      </w:r>
      <w:r>
        <w:rPr>
          <w:rFonts w:ascii="Times New Roman" w:eastAsia="Times New Roman" w:hAnsi="Times New Roman" w:cs="Times New Roman"/>
          <w:sz w:val="28"/>
          <w:szCs w:val="28"/>
        </w:rPr>
        <w:t>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11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OrganizationNamegrp-13rplc-7">
    <w:name w:val="cat-OrganizationName grp-13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FIOgrp-7rplc-14">
    <w:name w:val="cat-FIO grp-7 rplc-14"/>
    <w:basedOn w:val="DefaultParagraphFont"/>
  </w:style>
  <w:style w:type="character" w:customStyle="1" w:styleId="cat-Sumgrp-11rplc-15">
    <w:name w:val="cat-Sum grp-11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1rplc-18">
    <w:name w:val="cat-Date grp-1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